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008322-07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ООО «</w:t>
      </w:r>
      <w:r>
        <w:rPr>
          <w:rFonts w:ascii="Times New Roman" w:eastAsia="Times New Roman" w:hAnsi="Times New Roman" w:cs="Times New Roman"/>
        </w:rPr>
        <w:t>НВ-</w:t>
      </w:r>
      <w:r>
        <w:rPr>
          <w:rFonts w:ascii="Times New Roman" w:eastAsia="Times New Roman" w:hAnsi="Times New Roman" w:cs="Times New Roman"/>
        </w:rPr>
        <w:t>Снабсервис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Трусковского</w:t>
      </w:r>
      <w:r>
        <w:rPr>
          <w:rFonts w:ascii="Times New Roman" w:eastAsia="Times New Roman" w:hAnsi="Times New Roman" w:cs="Times New Roman"/>
        </w:rPr>
        <w:t xml:space="preserve"> Эдуарда Владимировича,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8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2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9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«НВ-</w:t>
      </w:r>
      <w:r>
        <w:rPr>
          <w:rFonts w:ascii="Times New Roman" w:eastAsia="Times New Roman" w:hAnsi="Times New Roman" w:cs="Times New Roman"/>
        </w:rPr>
        <w:t>Снабсервис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Интернациональная, д. 37, кв. 90)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Трусковским</w:t>
      </w:r>
      <w:r>
        <w:rPr>
          <w:rFonts w:ascii="Times New Roman" w:eastAsia="Times New Roman" w:hAnsi="Times New Roman" w:cs="Times New Roman"/>
        </w:rPr>
        <w:t xml:space="preserve"> Э.В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 не позднее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Трусковск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</w:rPr>
        <w:t xml:space="preserve"> Э.В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3300323900001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из </w:t>
      </w:r>
      <w:r>
        <w:rPr>
          <w:rFonts w:ascii="Times New Roman" w:eastAsia="Times New Roman" w:hAnsi="Times New Roman" w:cs="Times New Roman"/>
        </w:rPr>
        <w:t>ЕРСМиСП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</w:t>
      </w:r>
      <w:r>
        <w:rPr>
          <w:rFonts w:ascii="Times New Roman" w:eastAsia="Times New Roman" w:hAnsi="Times New Roman" w:cs="Times New Roman"/>
        </w:rPr>
        <w:t xml:space="preserve">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Трусковским</w:t>
      </w:r>
      <w:r>
        <w:rPr>
          <w:rFonts w:ascii="Times New Roman" w:eastAsia="Times New Roman" w:hAnsi="Times New Roman" w:cs="Times New Roman"/>
        </w:rPr>
        <w:t xml:space="preserve"> Э.В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Трусковск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Э.В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«НВ-</w:t>
      </w:r>
      <w:r>
        <w:rPr>
          <w:rFonts w:ascii="Times New Roman" w:eastAsia="Times New Roman" w:hAnsi="Times New Roman" w:cs="Times New Roman"/>
        </w:rPr>
        <w:t>Снабсервис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Трусковского</w:t>
      </w:r>
      <w:r>
        <w:rPr>
          <w:rFonts w:ascii="Times New Roman" w:eastAsia="Times New Roman" w:hAnsi="Times New Roman" w:cs="Times New Roman"/>
        </w:rPr>
        <w:t xml:space="preserve"> Эдуарда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>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7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5-59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37">
    <w:name w:val="cat-UserDefined grp-30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